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94A6" w14:textId="55115D70" w:rsidR="00A53C2D" w:rsidRDefault="00A53C2D" w:rsidP="00A53C2D">
      <w:pPr>
        <w:pStyle w:val="Geenafstand"/>
        <w:jc w:val="center"/>
        <w:rPr>
          <w:sz w:val="32"/>
          <w:szCs w:val="32"/>
        </w:rPr>
      </w:pPr>
      <w:r>
        <w:rPr>
          <w:noProof/>
          <w:sz w:val="32"/>
          <w:szCs w:val="32"/>
        </w:rPr>
        <w:drawing>
          <wp:anchor distT="0" distB="0" distL="114300" distR="114300" simplePos="0" relativeHeight="251658240" behindDoc="1" locked="0" layoutInCell="1" allowOverlap="1" wp14:anchorId="10D34EAF" wp14:editId="1100CB67">
            <wp:simplePos x="0" y="0"/>
            <wp:positionH relativeFrom="margin">
              <wp:align>center</wp:align>
            </wp:positionH>
            <wp:positionV relativeFrom="paragraph">
              <wp:posOffset>8255</wp:posOffset>
            </wp:positionV>
            <wp:extent cx="4362450" cy="1471930"/>
            <wp:effectExtent l="0" t="0" r="0" b="0"/>
            <wp:wrapTight wrapText="bothSides">
              <wp:wrapPolygon edited="0">
                <wp:start x="283" y="3075"/>
                <wp:lineTo x="660" y="8107"/>
                <wp:lineTo x="660" y="12021"/>
                <wp:lineTo x="8017" y="13418"/>
                <wp:lineTo x="7452" y="13698"/>
                <wp:lineTo x="7452" y="17332"/>
                <wp:lineTo x="19525" y="17891"/>
                <wp:lineTo x="19902" y="17891"/>
                <wp:lineTo x="21128" y="17332"/>
                <wp:lineTo x="21223" y="15096"/>
                <wp:lineTo x="20374" y="13978"/>
                <wp:lineTo x="17733" y="12580"/>
                <wp:lineTo x="17827" y="10903"/>
                <wp:lineTo x="17072" y="7268"/>
                <wp:lineTo x="16978" y="5871"/>
                <wp:lineTo x="15375" y="3075"/>
                <wp:lineTo x="283" y="3075"/>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62450" cy="1471930"/>
                    </a:xfrm>
                    <a:prstGeom prst="rect">
                      <a:avLst/>
                    </a:prstGeom>
                  </pic:spPr>
                </pic:pic>
              </a:graphicData>
            </a:graphic>
            <wp14:sizeRelH relativeFrom="margin">
              <wp14:pctWidth>0</wp14:pctWidth>
            </wp14:sizeRelH>
            <wp14:sizeRelV relativeFrom="margin">
              <wp14:pctHeight>0</wp14:pctHeight>
            </wp14:sizeRelV>
          </wp:anchor>
        </w:drawing>
      </w:r>
    </w:p>
    <w:p w14:paraId="1FB4B72F" w14:textId="4986D7CB" w:rsidR="00A53C2D" w:rsidRDefault="00A53C2D" w:rsidP="00A53C2D">
      <w:pPr>
        <w:pStyle w:val="Geenafstand"/>
        <w:rPr>
          <w:sz w:val="32"/>
          <w:szCs w:val="32"/>
        </w:rPr>
      </w:pPr>
    </w:p>
    <w:p w14:paraId="4B894B24" w14:textId="6D14778C" w:rsidR="00A53C2D" w:rsidRDefault="00A53C2D" w:rsidP="00A53C2D">
      <w:pPr>
        <w:pStyle w:val="Geenafstand"/>
        <w:rPr>
          <w:sz w:val="32"/>
          <w:szCs w:val="32"/>
        </w:rPr>
      </w:pPr>
    </w:p>
    <w:p w14:paraId="453B1D09" w14:textId="07D5C0C2" w:rsidR="00A53C2D" w:rsidRDefault="00A53C2D" w:rsidP="00A53C2D">
      <w:pPr>
        <w:pStyle w:val="Geenafstand"/>
        <w:rPr>
          <w:sz w:val="32"/>
          <w:szCs w:val="32"/>
        </w:rPr>
      </w:pPr>
    </w:p>
    <w:p w14:paraId="2E5087D4" w14:textId="62779014" w:rsidR="00A53C2D" w:rsidRDefault="00A53C2D" w:rsidP="00A53C2D">
      <w:pPr>
        <w:pStyle w:val="Geenafstand"/>
        <w:rPr>
          <w:sz w:val="32"/>
          <w:szCs w:val="32"/>
        </w:rPr>
      </w:pPr>
    </w:p>
    <w:p w14:paraId="4693B891" w14:textId="77777777" w:rsidR="00A53C2D" w:rsidRDefault="00A53C2D" w:rsidP="00A53C2D">
      <w:pPr>
        <w:pStyle w:val="Geenafstand"/>
        <w:rPr>
          <w:sz w:val="32"/>
          <w:szCs w:val="32"/>
        </w:rPr>
      </w:pPr>
      <w:r w:rsidRPr="00A53C2D">
        <w:rPr>
          <w:rFonts w:ascii="Arial" w:hAnsi="Arial" w:cs="Arial"/>
          <w:noProof/>
          <w:color w:val="414042"/>
          <w:spacing w:val="-16"/>
          <w:sz w:val="36"/>
          <w:szCs w:val="36"/>
          <w:shd w:val="clear" w:color="auto" w:fill="FFFFFF"/>
        </w:rPr>
        <w:drawing>
          <wp:anchor distT="0" distB="0" distL="114300" distR="114300" simplePos="0" relativeHeight="251659264" behindDoc="0" locked="0" layoutInCell="1" allowOverlap="1" wp14:anchorId="586DB950" wp14:editId="1959330A">
            <wp:simplePos x="0" y="0"/>
            <wp:positionH relativeFrom="column">
              <wp:posOffset>1075055</wp:posOffset>
            </wp:positionH>
            <wp:positionV relativeFrom="paragraph">
              <wp:posOffset>6350</wp:posOffset>
            </wp:positionV>
            <wp:extent cx="641350" cy="596900"/>
            <wp:effectExtent l="0" t="0" r="635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41350" cy="596900"/>
                    </a:xfrm>
                    <a:prstGeom prst="rect">
                      <a:avLst/>
                    </a:prstGeom>
                  </pic:spPr>
                </pic:pic>
              </a:graphicData>
            </a:graphic>
          </wp:anchor>
        </w:drawing>
      </w:r>
    </w:p>
    <w:p w14:paraId="1A4D298D" w14:textId="16E02E3F" w:rsidR="00A53C2D" w:rsidRPr="00A53C2D" w:rsidRDefault="00A53C2D" w:rsidP="00A53C2D">
      <w:pPr>
        <w:pStyle w:val="Geenafstand"/>
        <w:jc w:val="center"/>
        <w:rPr>
          <w:sz w:val="32"/>
          <w:szCs w:val="32"/>
        </w:rPr>
      </w:pPr>
      <w:r w:rsidRPr="00A53C2D">
        <w:rPr>
          <w:rFonts w:ascii="Arial" w:hAnsi="Arial" w:cs="Arial"/>
          <w:color w:val="414042"/>
          <w:spacing w:val="-16"/>
          <w:sz w:val="36"/>
          <w:szCs w:val="36"/>
          <w:shd w:val="clear" w:color="auto" w:fill="FFFFFF"/>
        </w:rPr>
        <w:t>Studiebeurzen</w:t>
      </w:r>
      <w:r>
        <w:rPr>
          <w:rFonts w:ascii="Arial" w:hAnsi="Arial" w:cs="Arial"/>
          <w:color w:val="414042"/>
          <w:spacing w:val="-16"/>
          <w:sz w:val="36"/>
          <w:szCs w:val="36"/>
          <w:shd w:val="clear" w:color="auto" w:fill="FFFFFF"/>
        </w:rPr>
        <w:t xml:space="preserve"> </w:t>
      </w:r>
      <w:r w:rsidR="00027B14">
        <w:rPr>
          <w:rFonts w:ascii="Arial" w:hAnsi="Arial" w:cs="Arial"/>
          <w:color w:val="414042"/>
          <w:spacing w:val="-16"/>
          <w:sz w:val="36"/>
          <w:szCs w:val="36"/>
          <w:shd w:val="clear" w:color="auto" w:fill="FFFFFF"/>
        </w:rPr>
        <w:t>v</w:t>
      </w:r>
      <w:r>
        <w:rPr>
          <w:rFonts w:ascii="Arial" w:hAnsi="Arial" w:cs="Arial"/>
          <w:color w:val="414042"/>
          <w:spacing w:val="-16"/>
          <w:sz w:val="36"/>
          <w:szCs w:val="36"/>
          <w:shd w:val="clear" w:color="auto" w:fill="FFFFFF"/>
        </w:rPr>
        <w:t>ragenlijst</w:t>
      </w:r>
    </w:p>
    <w:p w14:paraId="7810A10B" w14:textId="30FF0F6B" w:rsidR="00A53C2D" w:rsidRDefault="00A53C2D" w:rsidP="00A53C2D">
      <w:pPr>
        <w:pStyle w:val="Geenafstand"/>
        <w:rPr>
          <w:rFonts w:ascii="Arial" w:hAnsi="Arial" w:cs="Arial"/>
          <w:color w:val="414042"/>
          <w:spacing w:val="-16"/>
          <w:sz w:val="36"/>
          <w:szCs w:val="36"/>
          <w:shd w:val="clear" w:color="auto" w:fill="FFFFFF"/>
        </w:rPr>
      </w:pPr>
    </w:p>
    <w:p w14:paraId="56A082E6" w14:textId="77777777" w:rsidR="00A53C2D" w:rsidRPr="00A53C2D" w:rsidRDefault="00A53C2D" w:rsidP="00A53C2D">
      <w:pPr>
        <w:pStyle w:val="Geenafstand"/>
        <w:rPr>
          <w:rFonts w:ascii="Arial" w:hAnsi="Arial" w:cs="Arial"/>
          <w:sz w:val="24"/>
          <w:szCs w:val="24"/>
        </w:rPr>
      </w:pPr>
      <w:r w:rsidRPr="00A53C2D">
        <w:rPr>
          <w:rFonts w:ascii="Arial" w:hAnsi="Arial" w:cs="Arial"/>
          <w:sz w:val="24"/>
          <w:szCs w:val="24"/>
        </w:rPr>
        <w:t xml:space="preserve">Jij hebt van VSBfonds een studiebeurs ontvangen. Natuurlijk zijn wij en ons publiek </w:t>
      </w:r>
    </w:p>
    <w:p w14:paraId="2FD90DC1" w14:textId="452EB05B" w:rsidR="00A53C2D" w:rsidRPr="00A53C2D" w:rsidRDefault="00A53C2D" w:rsidP="00A53C2D">
      <w:pPr>
        <w:pStyle w:val="Geenafstand"/>
        <w:rPr>
          <w:rFonts w:ascii="Arial" w:hAnsi="Arial" w:cs="Arial"/>
          <w:sz w:val="24"/>
          <w:szCs w:val="24"/>
        </w:rPr>
      </w:pPr>
      <w:r w:rsidRPr="00A53C2D">
        <w:rPr>
          <w:rFonts w:ascii="Arial" w:hAnsi="Arial" w:cs="Arial"/>
          <w:sz w:val="24"/>
          <w:szCs w:val="24"/>
        </w:rPr>
        <w:t>nieuwsgierig naar hoe het met jou, je studie en je leven in het buitenland gaat. Sterker nog, vier keer per jaar willen we zo’n verhaal publiceren op onze website, in een online blog en</w:t>
      </w:r>
      <w:r>
        <w:rPr>
          <w:rFonts w:ascii="Arial" w:hAnsi="Arial" w:cs="Arial"/>
          <w:sz w:val="24"/>
          <w:szCs w:val="24"/>
        </w:rPr>
        <w:t xml:space="preserve"> </w:t>
      </w:r>
      <w:r w:rsidRPr="00A53C2D">
        <w:rPr>
          <w:rFonts w:ascii="Arial" w:hAnsi="Arial" w:cs="Arial"/>
          <w:sz w:val="24"/>
          <w:szCs w:val="24"/>
        </w:rPr>
        <w:t xml:space="preserve">op onze social media. Doe je mee? Dan willen we je het volgende vragen. </w:t>
      </w:r>
    </w:p>
    <w:p w14:paraId="01014588" w14:textId="77777777" w:rsidR="00A53C2D" w:rsidRPr="00A53C2D" w:rsidRDefault="00A53C2D" w:rsidP="00A53C2D">
      <w:pPr>
        <w:pStyle w:val="Geenafstand"/>
        <w:rPr>
          <w:rFonts w:ascii="Arial" w:hAnsi="Arial" w:cs="Arial"/>
          <w:sz w:val="24"/>
          <w:szCs w:val="24"/>
        </w:rPr>
      </w:pPr>
    </w:p>
    <w:p w14:paraId="2038D805" w14:textId="5C0C380F" w:rsidR="007351E8" w:rsidRDefault="00A53C2D" w:rsidP="00A53C2D">
      <w:pPr>
        <w:pStyle w:val="Geenafstand"/>
        <w:rPr>
          <w:rFonts w:ascii="Arial" w:hAnsi="Arial" w:cs="Arial"/>
          <w:sz w:val="24"/>
          <w:szCs w:val="24"/>
        </w:rPr>
      </w:pPr>
      <w:r w:rsidRPr="00A53C2D">
        <w:rPr>
          <w:rFonts w:ascii="Arial" w:hAnsi="Arial" w:cs="Arial"/>
          <w:sz w:val="24"/>
          <w:szCs w:val="24"/>
        </w:rPr>
        <w:t xml:space="preserve">Maak een </w:t>
      </w:r>
      <w:r w:rsidR="00054E30">
        <w:rPr>
          <w:rFonts w:ascii="Arial" w:hAnsi="Arial" w:cs="Arial"/>
          <w:sz w:val="24"/>
          <w:szCs w:val="24"/>
        </w:rPr>
        <w:t>filmpje</w:t>
      </w:r>
      <w:r w:rsidRPr="00A53C2D">
        <w:rPr>
          <w:rFonts w:ascii="Arial" w:hAnsi="Arial" w:cs="Arial"/>
          <w:sz w:val="24"/>
          <w:szCs w:val="24"/>
        </w:rPr>
        <w:t xml:space="preserve"> van drie minuten over je leven en studie in het buitenland. Laat ons zien hoe je dag of week eruitziet in korte </w:t>
      </w:r>
      <w:r w:rsidR="00054E30">
        <w:rPr>
          <w:rFonts w:ascii="Arial" w:hAnsi="Arial" w:cs="Arial"/>
          <w:sz w:val="24"/>
          <w:szCs w:val="24"/>
        </w:rPr>
        <w:t>fragmenten</w:t>
      </w:r>
      <w:r w:rsidRPr="00A53C2D">
        <w:rPr>
          <w:rFonts w:ascii="Arial" w:hAnsi="Arial" w:cs="Arial"/>
          <w:sz w:val="24"/>
          <w:szCs w:val="24"/>
        </w:rPr>
        <w:t xml:space="preserve">. </w:t>
      </w:r>
      <w:r w:rsidR="00054E30">
        <w:rPr>
          <w:rFonts w:ascii="Arial" w:hAnsi="Arial" w:cs="Arial"/>
          <w:sz w:val="24"/>
          <w:szCs w:val="24"/>
        </w:rPr>
        <w:t>Probeer tijdens het filmen te bedenken dat kijkers van jouw filmpje helemaal niets weten, maar wel graag een beeld</w:t>
      </w:r>
      <w:r w:rsidR="000C41BD">
        <w:rPr>
          <w:rFonts w:ascii="Arial" w:hAnsi="Arial" w:cs="Arial"/>
          <w:sz w:val="24"/>
          <w:szCs w:val="24"/>
        </w:rPr>
        <w:t xml:space="preserve"> willen</w:t>
      </w:r>
      <w:r w:rsidR="00054E30">
        <w:rPr>
          <w:rFonts w:ascii="Arial" w:hAnsi="Arial" w:cs="Arial"/>
          <w:sz w:val="24"/>
          <w:szCs w:val="24"/>
        </w:rPr>
        <w:t xml:space="preserve"> krijgen van jouw ervaringen.</w:t>
      </w:r>
      <w:r w:rsidR="00054E30" w:rsidRPr="00054E30">
        <w:rPr>
          <w:rFonts w:ascii="Arial" w:hAnsi="Arial" w:cs="Arial"/>
          <w:sz w:val="24"/>
          <w:szCs w:val="24"/>
        </w:rPr>
        <w:t xml:space="preserve"> </w:t>
      </w:r>
      <w:r w:rsidR="00054E30">
        <w:rPr>
          <w:rFonts w:ascii="Arial" w:hAnsi="Arial" w:cs="Arial"/>
          <w:sz w:val="24"/>
          <w:szCs w:val="24"/>
        </w:rPr>
        <w:t>Denk bijvoorbeeld aan</w:t>
      </w:r>
      <w:r w:rsidR="000C41BD">
        <w:rPr>
          <w:rFonts w:ascii="Arial" w:hAnsi="Arial" w:cs="Arial"/>
          <w:sz w:val="24"/>
          <w:szCs w:val="24"/>
        </w:rPr>
        <w:t xml:space="preserve"> het filmen van</w:t>
      </w:r>
      <w:r w:rsidR="00054E30">
        <w:rPr>
          <w:rFonts w:ascii="Arial" w:hAnsi="Arial" w:cs="Arial"/>
          <w:sz w:val="24"/>
          <w:szCs w:val="24"/>
        </w:rPr>
        <w:t xml:space="preserve"> je kamer, klaslokalen van de Universiteit, de natuurlijke omgeving, je vrienden (als ze dat goed vinden), filmpjes (of foto’s) van leuke activiteiten die je hebt gedaan. </w:t>
      </w:r>
      <w:r w:rsidR="00054E30" w:rsidRPr="00A53C2D">
        <w:rPr>
          <w:rFonts w:ascii="Arial" w:hAnsi="Arial" w:cs="Arial"/>
          <w:sz w:val="24"/>
          <w:szCs w:val="24"/>
        </w:rPr>
        <w:t>Neem ons</w:t>
      </w:r>
      <w:r w:rsidR="00054E30">
        <w:rPr>
          <w:rFonts w:ascii="Arial" w:hAnsi="Arial" w:cs="Arial"/>
          <w:sz w:val="24"/>
          <w:szCs w:val="24"/>
        </w:rPr>
        <w:t xml:space="preserve"> </w:t>
      </w:r>
      <w:r w:rsidR="00054E30" w:rsidRPr="00A53C2D">
        <w:rPr>
          <w:rFonts w:ascii="Arial" w:hAnsi="Arial" w:cs="Arial"/>
          <w:sz w:val="24"/>
          <w:szCs w:val="24"/>
        </w:rPr>
        <w:t>zoveel mogelijk mee in jouw leven. Opstaan, onderweg naar studie, de stad in, shoppen, uitgaan, een gezellig moment met vrienden, college volgen, thuis aan de studie, chillen … alles mag!</w:t>
      </w:r>
      <w:r w:rsidR="00054E30">
        <w:rPr>
          <w:rFonts w:ascii="Arial" w:hAnsi="Arial" w:cs="Arial"/>
          <w:sz w:val="24"/>
          <w:szCs w:val="24"/>
        </w:rPr>
        <w:t xml:space="preserve"> </w:t>
      </w:r>
    </w:p>
    <w:p w14:paraId="5BCF9148" w14:textId="45055E55" w:rsidR="007351E8" w:rsidRDefault="007351E8" w:rsidP="00A53C2D">
      <w:pPr>
        <w:pStyle w:val="Geenafstand"/>
        <w:rPr>
          <w:rFonts w:ascii="Arial" w:hAnsi="Arial" w:cs="Arial"/>
          <w:sz w:val="24"/>
          <w:szCs w:val="24"/>
        </w:rPr>
      </w:pPr>
    </w:p>
    <w:p w14:paraId="527833CA" w14:textId="66F4A797" w:rsidR="00A53C2D" w:rsidRPr="00027B14" w:rsidRDefault="00A53C2D" w:rsidP="00027B14">
      <w:pPr>
        <w:pStyle w:val="Geenafstand"/>
        <w:rPr>
          <w:rFonts w:ascii="Arial" w:hAnsi="Arial" w:cs="Arial"/>
          <w:sz w:val="24"/>
          <w:szCs w:val="24"/>
        </w:rPr>
      </w:pPr>
      <w:r>
        <w:rPr>
          <w:rFonts w:ascii="Arial" w:hAnsi="Arial" w:cs="Arial"/>
          <w:sz w:val="24"/>
          <w:szCs w:val="24"/>
        </w:rPr>
        <w:t>We willen de video aan de hand van drie thema</w:t>
      </w:r>
      <w:r w:rsidR="00027B14">
        <w:rPr>
          <w:rFonts w:ascii="Arial" w:hAnsi="Arial" w:cs="Arial"/>
          <w:sz w:val="24"/>
          <w:szCs w:val="24"/>
        </w:rPr>
        <w:t>’</w:t>
      </w:r>
      <w:r>
        <w:rPr>
          <w:rFonts w:ascii="Arial" w:hAnsi="Arial" w:cs="Arial"/>
          <w:sz w:val="24"/>
          <w:szCs w:val="24"/>
        </w:rPr>
        <w:t>s indelen</w:t>
      </w:r>
      <w:r w:rsidR="00027B14">
        <w:rPr>
          <w:rFonts w:ascii="Arial" w:hAnsi="Arial" w:cs="Arial"/>
          <w:sz w:val="24"/>
          <w:szCs w:val="24"/>
        </w:rPr>
        <w:t>, zodat de video’s herkenbaar blijven</w:t>
      </w:r>
      <w:r>
        <w:rPr>
          <w:rFonts w:ascii="Arial" w:hAnsi="Arial" w:cs="Arial"/>
          <w:sz w:val="24"/>
          <w:szCs w:val="24"/>
        </w:rPr>
        <w:t>.</w:t>
      </w:r>
      <w:r w:rsidR="00027B14">
        <w:rPr>
          <w:rFonts w:ascii="Arial" w:hAnsi="Arial" w:cs="Arial"/>
          <w:sz w:val="24"/>
          <w:szCs w:val="24"/>
        </w:rPr>
        <w:t xml:space="preserve"> Onder elk thema hebben we een </w:t>
      </w:r>
      <w:r w:rsidR="00CD0324">
        <w:rPr>
          <w:rFonts w:ascii="Arial" w:hAnsi="Arial" w:cs="Arial"/>
          <w:sz w:val="24"/>
          <w:szCs w:val="24"/>
        </w:rPr>
        <w:t>paar</w:t>
      </w:r>
      <w:r w:rsidR="00027B14">
        <w:rPr>
          <w:rFonts w:ascii="Arial" w:hAnsi="Arial" w:cs="Arial"/>
          <w:sz w:val="24"/>
          <w:szCs w:val="24"/>
        </w:rPr>
        <w:t xml:space="preserve"> vragen opgeschreven waarvan wij het fijn vinden als je deze kunt beantwoorden</w:t>
      </w:r>
      <w:r w:rsidR="00027B14" w:rsidRPr="00027B14">
        <w:rPr>
          <w:rFonts w:ascii="Arial" w:hAnsi="Arial" w:cs="Arial"/>
          <w:b/>
          <w:bCs/>
          <w:i/>
          <w:iCs/>
          <w:sz w:val="24"/>
          <w:szCs w:val="24"/>
        </w:rPr>
        <w:t>.</w:t>
      </w:r>
    </w:p>
    <w:p w14:paraId="4DB2BBB3" w14:textId="5CD7AA2D" w:rsidR="00A53C2D" w:rsidRDefault="00A53C2D" w:rsidP="00A53C2D">
      <w:pPr>
        <w:pStyle w:val="Geenafstand"/>
        <w:rPr>
          <w:rFonts w:ascii="Arial" w:hAnsi="Arial" w:cs="Arial"/>
          <w:sz w:val="24"/>
          <w:szCs w:val="24"/>
        </w:rPr>
      </w:pPr>
    </w:p>
    <w:p w14:paraId="5F7AA39E" w14:textId="40D92058" w:rsidR="00FE33DF" w:rsidRDefault="00FE33DF" w:rsidP="00A53C2D">
      <w:pPr>
        <w:pStyle w:val="Geenafstand"/>
        <w:numPr>
          <w:ilvl w:val="0"/>
          <w:numId w:val="1"/>
        </w:numPr>
        <w:rPr>
          <w:rFonts w:ascii="Arial" w:hAnsi="Arial" w:cs="Arial"/>
          <w:b/>
          <w:bCs/>
          <w:i/>
          <w:iCs/>
          <w:sz w:val="24"/>
          <w:szCs w:val="24"/>
        </w:rPr>
      </w:pPr>
      <w:r>
        <w:rPr>
          <w:rFonts w:ascii="Arial" w:hAnsi="Arial" w:cs="Arial"/>
          <w:b/>
          <w:bCs/>
          <w:i/>
          <w:iCs/>
          <w:sz w:val="24"/>
          <w:szCs w:val="24"/>
        </w:rPr>
        <w:t>Algemene introductie</w:t>
      </w:r>
    </w:p>
    <w:p w14:paraId="1FA5FBB7" w14:textId="377F164D" w:rsidR="004E71E6" w:rsidRDefault="004E71E6" w:rsidP="00FE33DF">
      <w:pPr>
        <w:pStyle w:val="Geenafstand"/>
        <w:numPr>
          <w:ilvl w:val="0"/>
          <w:numId w:val="7"/>
        </w:numPr>
        <w:rPr>
          <w:rFonts w:ascii="Arial" w:hAnsi="Arial" w:cs="Arial"/>
          <w:sz w:val="24"/>
          <w:szCs w:val="24"/>
        </w:rPr>
      </w:pPr>
      <w:r>
        <w:rPr>
          <w:rFonts w:ascii="Arial" w:hAnsi="Arial" w:cs="Arial"/>
          <w:sz w:val="24"/>
          <w:szCs w:val="24"/>
        </w:rPr>
        <w:t xml:space="preserve">Wat is je naam? </w:t>
      </w:r>
    </w:p>
    <w:p w14:paraId="602AEC78" w14:textId="77777777" w:rsidR="004E71E6" w:rsidRPr="00054E30" w:rsidRDefault="004E71E6" w:rsidP="004E71E6">
      <w:pPr>
        <w:pStyle w:val="Geenafstand"/>
        <w:numPr>
          <w:ilvl w:val="0"/>
          <w:numId w:val="7"/>
        </w:numPr>
        <w:rPr>
          <w:rFonts w:ascii="Arial" w:hAnsi="Arial" w:cs="Arial"/>
          <w:sz w:val="24"/>
          <w:szCs w:val="24"/>
        </w:rPr>
      </w:pPr>
      <w:r w:rsidRPr="00054E30">
        <w:rPr>
          <w:rFonts w:ascii="Arial" w:hAnsi="Arial" w:cs="Arial"/>
          <w:sz w:val="24"/>
          <w:szCs w:val="24"/>
        </w:rPr>
        <w:t>Wat is jouw leeftijd?</w:t>
      </w:r>
    </w:p>
    <w:p w14:paraId="21875740" w14:textId="2A9B6925" w:rsidR="004E71E6" w:rsidRPr="004E71E6" w:rsidRDefault="004E71E6" w:rsidP="004E71E6">
      <w:pPr>
        <w:pStyle w:val="Geenafstand"/>
        <w:numPr>
          <w:ilvl w:val="0"/>
          <w:numId w:val="7"/>
        </w:numPr>
        <w:rPr>
          <w:rFonts w:ascii="Arial" w:hAnsi="Arial" w:cs="Arial"/>
          <w:sz w:val="24"/>
          <w:szCs w:val="24"/>
        </w:rPr>
      </w:pPr>
      <w:r w:rsidRPr="00054E30">
        <w:rPr>
          <w:rFonts w:ascii="Arial" w:hAnsi="Arial" w:cs="Arial"/>
          <w:sz w:val="24"/>
          <w:szCs w:val="24"/>
        </w:rPr>
        <w:t xml:space="preserve">Wat is jouw vooropleiding? </w:t>
      </w:r>
    </w:p>
    <w:p w14:paraId="689575EB" w14:textId="53737BD0" w:rsidR="00FE33DF" w:rsidRPr="00054E30" w:rsidRDefault="00FE33DF" w:rsidP="00FE33DF">
      <w:pPr>
        <w:pStyle w:val="Geenafstand"/>
        <w:numPr>
          <w:ilvl w:val="0"/>
          <w:numId w:val="7"/>
        </w:numPr>
        <w:rPr>
          <w:rFonts w:ascii="Arial" w:hAnsi="Arial" w:cs="Arial"/>
          <w:sz w:val="24"/>
          <w:szCs w:val="24"/>
        </w:rPr>
      </w:pPr>
      <w:r w:rsidRPr="00054E30">
        <w:rPr>
          <w:rFonts w:ascii="Arial" w:hAnsi="Arial" w:cs="Arial"/>
          <w:sz w:val="24"/>
          <w:szCs w:val="24"/>
        </w:rPr>
        <w:t>Wat studeer je</w:t>
      </w:r>
      <w:r w:rsidR="00FF131E">
        <w:rPr>
          <w:rFonts w:ascii="Arial" w:hAnsi="Arial" w:cs="Arial"/>
          <w:sz w:val="24"/>
          <w:szCs w:val="24"/>
        </w:rPr>
        <w:t xml:space="preserve"> nu</w:t>
      </w:r>
      <w:r w:rsidRPr="00054E30">
        <w:rPr>
          <w:rFonts w:ascii="Arial" w:hAnsi="Arial" w:cs="Arial"/>
          <w:sz w:val="24"/>
          <w:szCs w:val="24"/>
        </w:rPr>
        <w:t>? En waar?</w:t>
      </w:r>
    </w:p>
    <w:p w14:paraId="64BAAD41" w14:textId="77777777" w:rsidR="00FE33DF" w:rsidRDefault="00FE33DF" w:rsidP="00CD0324">
      <w:pPr>
        <w:pStyle w:val="Geenafstand"/>
        <w:ind w:left="360"/>
        <w:rPr>
          <w:rFonts w:ascii="Arial" w:hAnsi="Arial" w:cs="Arial"/>
          <w:b/>
          <w:bCs/>
          <w:i/>
          <w:iCs/>
          <w:sz w:val="24"/>
          <w:szCs w:val="24"/>
        </w:rPr>
      </w:pPr>
    </w:p>
    <w:p w14:paraId="04562132" w14:textId="732351CE" w:rsidR="00FE33DF" w:rsidRDefault="00CD0324" w:rsidP="00A53C2D">
      <w:pPr>
        <w:pStyle w:val="Geenafstand"/>
        <w:numPr>
          <w:ilvl w:val="0"/>
          <w:numId w:val="1"/>
        </w:numPr>
        <w:rPr>
          <w:rFonts w:ascii="Arial" w:hAnsi="Arial" w:cs="Arial"/>
          <w:b/>
          <w:bCs/>
          <w:i/>
          <w:iCs/>
          <w:sz w:val="24"/>
          <w:szCs w:val="24"/>
        </w:rPr>
      </w:pPr>
      <w:r>
        <w:rPr>
          <w:rFonts w:ascii="Arial" w:hAnsi="Arial" w:cs="Arial"/>
          <w:b/>
          <w:bCs/>
          <w:i/>
          <w:iCs/>
          <w:sz w:val="24"/>
          <w:szCs w:val="24"/>
        </w:rPr>
        <w:t>Studeren in het buitenland</w:t>
      </w:r>
    </w:p>
    <w:p w14:paraId="30792135" w14:textId="2EADB29E" w:rsidR="0021123F" w:rsidRPr="0021123F" w:rsidRDefault="0021123F" w:rsidP="0021123F">
      <w:pPr>
        <w:pStyle w:val="Geenafstand"/>
        <w:numPr>
          <w:ilvl w:val="0"/>
          <w:numId w:val="7"/>
        </w:numPr>
        <w:rPr>
          <w:rFonts w:ascii="Arial" w:hAnsi="Arial" w:cs="Arial"/>
          <w:sz w:val="24"/>
          <w:szCs w:val="24"/>
        </w:rPr>
      </w:pPr>
      <w:r w:rsidRPr="00CD0324">
        <w:rPr>
          <w:rFonts w:ascii="Arial" w:hAnsi="Arial" w:cs="Arial"/>
          <w:sz w:val="24"/>
          <w:szCs w:val="24"/>
        </w:rPr>
        <w:t>Hoe is je leven nu?</w:t>
      </w:r>
    </w:p>
    <w:p w14:paraId="6F6BA26F" w14:textId="4B3C45D6" w:rsidR="00CD0324" w:rsidRDefault="00CD0324" w:rsidP="00CD0324">
      <w:pPr>
        <w:pStyle w:val="Geenafstand"/>
        <w:numPr>
          <w:ilvl w:val="0"/>
          <w:numId w:val="7"/>
        </w:numPr>
        <w:rPr>
          <w:rFonts w:ascii="Arial" w:hAnsi="Arial" w:cs="Arial"/>
          <w:sz w:val="24"/>
          <w:szCs w:val="24"/>
        </w:rPr>
      </w:pPr>
      <w:r w:rsidRPr="00054E30">
        <w:rPr>
          <w:rFonts w:ascii="Arial" w:hAnsi="Arial" w:cs="Arial"/>
          <w:sz w:val="24"/>
          <w:szCs w:val="24"/>
        </w:rPr>
        <w:t>Wat vind je leuk</w:t>
      </w:r>
      <w:r>
        <w:rPr>
          <w:rFonts w:ascii="Arial" w:hAnsi="Arial" w:cs="Arial"/>
          <w:sz w:val="24"/>
          <w:szCs w:val="24"/>
        </w:rPr>
        <w:t xml:space="preserve"> aan het leven daar?</w:t>
      </w:r>
    </w:p>
    <w:p w14:paraId="6250068B" w14:textId="1061B66E" w:rsidR="007351E8" w:rsidRDefault="007351E8" w:rsidP="00CD0324">
      <w:pPr>
        <w:pStyle w:val="Geenafstand"/>
        <w:numPr>
          <w:ilvl w:val="0"/>
          <w:numId w:val="7"/>
        </w:numPr>
        <w:rPr>
          <w:rFonts w:ascii="Arial" w:hAnsi="Arial" w:cs="Arial"/>
          <w:sz w:val="24"/>
          <w:szCs w:val="24"/>
        </w:rPr>
      </w:pPr>
      <w:r>
        <w:rPr>
          <w:rFonts w:ascii="Arial" w:hAnsi="Arial" w:cs="Arial"/>
          <w:sz w:val="24"/>
          <w:szCs w:val="24"/>
        </w:rPr>
        <w:t>Wat vind je leuk/goed/bijzonder aa</w:t>
      </w:r>
      <w:r w:rsidR="00FF131E">
        <w:rPr>
          <w:rFonts w:ascii="Arial" w:hAnsi="Arial" w:cs="Arial"/>
          <w:sz w:val="24"/>
          <w:szCs w:val="24"/>
        </w:rPr>
        <w:t>n</w:t>
      </w:r>
      <w:r>
        <w:rPr>
          <w:rFonts w:ascii="Arial" w:hAnsi="Arial" w:cs="Arial"/>
          <w:sz w:val="24"/>
          <w:szCs w:val="24"/>
        </w:rPr>
        <w:t xml:space="preserve"> je huidige studie?</w:t>
      </w:r>
    </w:p>
    <w:p w14:paraId="1EB25E47" w14:textId="77777777" w:rsidR="00CD0324" w:rsidRDefault="00CD0324" w:rsidP="00CD0324">
      <w:pPr>
        <w:pStyle w:val="Geenafstand"/>
        <w:rPr>
          <w:rFonts w:ascii="Arial" w:hAnsi="Arial" w:cs="Arial"/>
          <w:b/>
          <w:bCs/>
          <w:i/>
          <w:iCs/>
          <w:sz w:val="24"/>
          <w:szCs w:val="24"/>
        </w:rPr>
      </w:pPr>
    </w:p>
    <w:p w14:paraId="58A86C9E" w14:textId="7725E328" w:rsidR="00A53C2D" w:rsidRPr="00CD0324" w:rsidRDefault="00DC529C" w:rsidP="00A53C2D">
      <w:pPr>
        <w:pStyle w:val="Geenafstand"/>
        <w:numPr>
          <w:ilvl w:val="0"/>
          <w:numId w:val="1"/>
        </w:numPr>
        <w:rPr>
          <w:rFonts w:ascii="Arial" w:hAnsi="Arial" w:cs="Arial"/>
          <w:b/>
          <w:bCs/>
          <w:i/>
          <w:iCs/>
          <w:sz w:val="24"/>
          <w:szCs w:val="24"/>
        </w:rPr>
      </w:pPr>
      <w:r>
        <w:rPr>
          <w:rFonts w:ascii="Arial" w:hAnsi="Arial" w:cs="Arial"/>
          <w:b/>
          <w:bCs/>
          <w:i/>
          <w:iCs/>
          <w:sz w:val="24"/>
          <w:szCs w:val="24"/>
        </w:rPr>
        <w:t>Over de VSBfonds Beurs</w:t>
      </w:r>
    </w:p>
    <w:p w14:paraId="5A3FF1BB" w14:textId="54E17AFA" w:rsidR="00A53C2D" w:rsidRPr="00CD0324" w:rsidRDefault="00027B14" w:rsidP="00027B14">
      <w:pPr>
        <w:pStyle w:val="Geenafstand"/>
        <w:numPr>
          <w:ilvl w:val="0"/>
          <w:numId w:val="4"/>
        </w:numPr>
        <w:rPr>
          <w:rFonts w:ascii="Arial" w:hAnsi="Arial" w:cs="Arial"/>
          <w:sz w:val="24"/>
          <w:szCs w:val="24"/>
        </w:rPr>
      </w:pPr>
      <w:r w:rsidRPr="00CD0324">
        <w:rPr>
          <w:rFonts w:ascii="Arial" w:hAnsi="Arial" w:cs="Arial"/>
          <w:sz w:val="24"/>
          <w:szCs w:val="24"/>
        </w:rPr>
        <w:t xml:space="preserve">Wat betekent de beurs voor jou? </w:t>
      </w:r>
    </w:p>
    <w:p w14:paraId="02E79D74" w14:textId="02E245C2" w:rsidR="00027B14" w:rsidRPr="00CD0324" w:rsidRDefault="00027B14" w:rsidP="00027B14">
      <w:pPr>
        <w:pStyle w:val="Geenafstand"/>
        <w:numPr>
          <w:ilvl w:val="0"/>
          <w:numId w:val="3"/>
        </w:numPr>
        <w:rPr>
          <w:rFonts w:ascii="Arial" w:hAnsi="Arial" w:cs="Arial"/>
          <w:sz w:val="24"/>
          <w:szCs w:val="24"/>
        </w:rPr>
      </w:pPr>
      <w:r w:rsidRPr="00CD0324">
        <w:rPr>
          <w:rFonts w:ascii="Arial" w:hAnsi="Arial" w:cs="Arial"/>
          <w:sz w:val="24"/>
          <w:szCs w:val="24"/>
        </w:rPr>
        <w:t>Waarom denk jij dat aan jou de beurs is toegekend?</w:t>
      </w:r>
    </w:p>
    <w:p w14:paraId="13720B5F" w14:textId="77777777" w:rsidR="0021123F" w:rsidRPr="00CD0324" w:rsidRDefault="0021123F" w:rsidP="00027B14">
      <w:pPr>
        <w:pStyle w:val="Geenafstand"/>
        <w:rPr>
          <w:rFonts w:ascii="Arial" w:hAnsi="Arial" w:cs="Arial"/>
          <w:b/>
          <w:bCs/>
          <w:i/>
          <w:iCs/>
          <w:sz w:val="24"/>
          <w:szCs w:val="24"/>
        </w:rPr>
      </w:pPr>
    </w:p>
    <w:p w14:paraId="3EB46E4C" w14:textId="30680071" w:rsidR="00027B14" w:rsidRPr="00CD0324" w:rsidRDefault="00027B14" w:rsidP="00027B14">
      <w:pPr>
        <w:pStyle w:val="Geenafstand"/>
        <w:numPr>
          <w:ilvl w:val="0"/>
          <w:numId w:val="1"/>
        </w:numPr>
        <w:rPr>
          <w:rFonts w:ascii="Arial" w:hAnsi="Arial" w:cs="Arial"/>
          <w:b/>
          <w:bCs/>
          <w:i/>
          <w:iCs/>
          <w:sz w:val="24"/>
          <w:szCs w:val="24"/>
        </w:rPr>
      </w:pPr>
      <w:r w:rsidRPr="00CD0324">
        <w:rPr>
          <w:rFonts w:ascii="Arial" w:hAnsi="Arial" w:cs="Arial"/>
          <w:b/>
          <w:bCs/>
          <w:i/>
          <w:iCs/>
          <w:sz w:val="24"/>
          <w:szCs w:val="24"/>
        </w:rPr>
        <w:t>Ervaringen</w:t>
      </w:r>
    </w:p>
    <w:p w14:paraId="23DE2EEF" w14:textId="3B86FF74" w:rsidR="00027B14" w:rsidRPr="00CD0324" w:rsidRDefault="00027B14" w:rsidP="00027B14">
      <w:pPr>
        <w:pStyle w:val="Geenafstand"/>
        <w:numPr>
          <w:ilvl w:val="0"/>
          <w:numId w:val="3"/>
        </w:numPr>
        <w:rPr>
          <w:rFonts w:ascii="Arial" w:hAnsi="Arial" w:cs="Arial"/>
          <w:sz w:val="24"/>
          <w:szCs w:val="24"/>
        </w:rPr>
      </w:pPr>
      <w:r w:rsidRPr="00CD0324">
        <w:rPr>
          <w:rFonts w:ascii="Arial" w:hAnsi="Arial" w:cs="Arial"/>
          <w:sz w:val="24"/>
          <w:szCs w:val="24"/>
        </w:rPr>
        <w:t>Wat neem je mee terug naar Nederland?</w:t>
      </w:r>
    </w:p>
    <w:p w14:paraId="54416D20" w14:textId="09B91CE4" w:rsidR="00027B14" w:rsidRDefault="00027B14" w:rsidP="00027B14">
      <w:pPr>
        <w:pStyle w:val="Geenafstand"/>
        <w:numPr>
          <w:ilvl w:val="0"/>
          <w:numId w:val="3"/>
        </w:numPr>
        <w:rPr>
          <w:rFonts w:ascii="Arial" w:hAnsi="Arial" w:cs="Arial"/>
          <w:sz w:val="24"/>
          <w:szCs w:val="24"/>
        </w:rPr>
      </w:pPr>
      <w:r w:rsidRPr="00CD0324">
        <w:rPr>
          <w:rFonts w:ascii="Arial" w:hAnsi="Arial" w:cs="Arial"/>
          <w:sz w:val="24"/>
          <w:szCs w:val="24"/>
        </w:rPr>
        <w:lastRenderedPageBreak/>
        <w:t>Denk je dat je opgedane kennis en ervaring</w:t>
      </w:r>
      <w:r w:rsidRPr="00027B14">
        <w:rPr>
          <w:rFonts w:ascii="Arial" w:hAnsi="Arial" w:cs="Arial"/>
          <w:sz w:val="24"/>
          <w:szCs w:val="24"/>
        </w:rPr>
        <w:t xml:space="preserve"> ook in de Nederlandse maatschappij kunt inzetten?</w:t>
      </w:r>
    </w:p>
    <w:p w14:paraId="1D95FEFE" w14:textId="1E64178A" w:rsidR="003B6A0E" w:rsidRPr="003B6A0E" w:rsidRDefault="003B6A0E" w:rsidP="00027B14">
      <w:pPr>
        <w:pStyle w:val="Geenafstand"/>
        <w:numPr>
          <w:ilvl w:val="0"/>
          <w:numId w:val="3"/>
        </w:numPr>
        <w:rPr>
          <w:rFonts w:ascii="Arial" w:hAnsi="Arial" w:cs="Arial"/>
          <w:sz w:val="24"/>
          <w:szCs w:val="24"/>
        </w:rPr>
      </w:pPr>
      <w:r w:rsidRPr="003B6A0E">
        <w:rPr>
          <w:rStyle w:val="Zwaar"/>
          <w:rFonts w:ascii="Arial" w:hAnsi="Arial" w:cs="Arial"/>
          <w:b w:val="0"/>
          <w:bCs w:val="0"/>
          <w:sz w:val="24"/>
          <w:szCs w:val="24"/>
        </w:rPr>
        <w:t>Weet je al wat je na je studie gaat doen?</w:t>
      </w:r>
    </w:p>
    <w:p w14:paraId="74195544" w14:textId="05577CD3" w:rsidR="00027B14" w:rsidRDefault="00331610" w:rsidP="00027B14">
      <w:pPr>
        <w:pStyle w:val="Geenafstand"/>
        <w:numPr>
          <w:ilvl w:val="0"/>
          <w:numId w:val="3"/>
        </w:numPr>
        <w:rPr>
          <w:rFonts w:ascii="Arial" w:hAnsi="Arial" w:cs="Arial"/>
          <w:sz w:val="24"/>
          <w:szCs w:val="24"/>
        </w:rPr>
      </w:pPr>
      <w:r w:rsidRPr="007644C5">
        <w:rPr>
          <w:rFonts w:ascii="Arial" w:hAnsi="Arial" w:cs="Arial"/>
          <w:sz w:val="24"/>
          <w:szCs w:val="24"/>
        </w:rPr>
        <w:t>Welke cultuurverschillen ervaar je</w:t>
      </w:r>
      <w:r w:rsidR="007644C5">
        <w:rPr>
          <w:rFonts w:ascii="Arial" w:hAnsi="Arial" w:cs="Arial"/>
          <w:sz w:val="24"/>
          <w:szCs w:val="24"/>
        </w:rPr>
        <w:t>?</w:t>
      </w:r>
    </w:p>
    <w:p w14:paraId="5D54C45E" w14:textId="0CF65567" w:rsidR="00054E30" w:rsidRDefault="007644C5" w:rsidP="00054E30">
      <w:pPr>
        <w:pStyle w:val="Geenafstand"/>
        <w:numPr>
          <w:ilvl w:val="0"/>
          <w:numId w:val="3"/>
        </w:numPr>
        <w:rPr>
          <w:rFonts w:ascii="Arial" w:hAnsi="Arial" w:cs="Arial"/>
          <w:sz w:val="24"/>
          <w:szCs w:val="24"/>
        </w:rPr>
      </w:pPr>
      <w:r>
        <w:rPr>
          <w:rFonts w:ascii="Arial" w:hAnsi="Arial" w:cs="Arial"/>
          <w:sz w:val="24"/>
          <w:szCs w:val="24"/>
        </w:rPr>
        <w:t>Heb jij nieuwe gewoontes die je (onbewust) hebt doorgevoerd en ben je die ook van plan in Nederland te houden?</w:t>
      </w:r>
    </w:p>
    <w:p w14:paraId="61370996" w14:textId="25F684FF" w:rsidR="00590884" w:rsidRDefault="00590884" w:rsidP="00DC529C">
      <w:pPr>
        <w:pStyle w:val="Geenafstand"/>
        <w:rPr>
          <w:rFonts w:ascii="Arial" w:hAnsi="Arial" w:cs="Arial"/>
          <w:sz w:val="24"/>
          <w:szCs w:val="24"/>
        </w:rPr>
      </w:pPr>
    </w:p>
    <w:p w14:paraId="7D58E42E" w14:textId="5041BC4C" w:rsidR="00DC529C" w:rsidRPr="00DC529C" w:rsidRDefault="00DC529C" w:rsidP="00DC529C">
      <w:pPr>
        <w:pStyle w:val="Geenafstand"/>
        <w:rPr>
          <w:rFonts w:ascii="Arial" w:hAnsi="Arial" w:cs="Arial"/>
          <w:b/>
          <w:bCs/>
          <w:i/>
          <w:iCs/>
          <w:sz w:val="24"/>
          <w:szCs w:val="24"/>
        </w:rPr>
      </w:pPr>
      <w:r w:rsidRPr="00DC529C">
        <w:rPr>
          <w:rFonts w:ascii="Arial" w:hAnsi="Arial" w:cs="Arial"/>
          <w:b/>
          <w:bCs/>
          <w:i/>
          <w:iCs/>
          <w:sz w:val="24"/>
          <w:szCs w:val="24"/>
        </w:rPr>
        <w:t>Tips</w:t>
      </w:r>
      <w:r>
        <w:rPr>
          <w:rFonts w:ascii="Arial" w:hAnsi="Arial" w:cs="Arial"/>
          <w:b/>
          <w:bCs/>
          <w:i/>
          <w:iCs/>
          <w:sz w:val="24"/>
          <w:szCs w:val="24"/>
        </w:rPr>
        <w:t xml:space="preserve"> &amp; Trics</w:t>
      </w:r>
      <w:r w:rsidRPr="00DC529C">
        <w:rPr>
          <w:rFonts w:ascii="Arial" w:hAnsi="Arial" w:cs="Arial"/>
          <w:b/>
          <w:bCs/>
          <w:i/>
          <w:iCs/>
          <w:sz w:val="24"/>
          <w:szCs w:val="24"/>
        </w:rPr>
        <w:t>!</w:t>
      </w:r>
    </w:p>
    <w:p w14:paraId="23B2067C" w14:textId="0C89795C" w:rsidR="00590884" w:rsidRDefault="00590884" w:rsidP="00590884">
      <w:pPr>
        <w:pStyle w:val="Geenafstand"/>
        <w:rPr>
          <w:rFonts w:ascii="Arial" w:hAnsi="Arial" w:cs="Arial"/>
          <w:sz w:val="24"/>
          <w:szCs w:val="24"/>
        </w:rPr>
      </w:pPr>
      <w:r>
        <w:rPr>
          <w:rFonts w:ascii="Arial" w:hAnsi="Arial" w:cs="Arial"/>
          <w:sz w:val="24"/>
          <w:szCs w:val="24"/>
        </w:rPr>
        <w:t>Een paar tips voor het maken van jouw filmpje:</w:t>
      </w:r>
    </w:p>
    <w:p w14:paraId="7FAF8FB2" w14:textId="77777777" w:rsidR="00590884" w:rsidRDefault="00590884" w:rsidP="00DC529C">
      <w:pPr>
        <w:pStyle w:val="Geenafstand"/>
        <w:numPr>
          <w:ilvl w:val="0"/>
          <w:numId w:val="12"/>
        </w:numPr>
        <w:rPr>
          <w:rStyle w:val="cf01"/>
          <w:rFonts w:ascii="Arial" w:hAnsi="Arial" w:cs="Arial"/>
          <w:sz w:val="24"/>
          <w:szCs w:val="24"/>
        </w:rPr>
      </w:pPr>
      <w:r w:rsidRPr="00FF131E">
        <w:rPr>
          <w:rStyle w:val="cf01"/>
          <w:rFonts w:ascii="Arial" w:hAnsi="Arial" w:cs="Arial"/>
          <w:i/>
          <w:iCs/>
          <w:sz w:val="24"/>
          <w:szCs w:val="24"/>
        </w:rPr>
        <w:t>Film ajb met je camera horizontaal</w:t>
      </w:r>
      <w:r w:rsidRPr="007351E8">
        <w:rPr>
          <w:rStyle w:val="cf01"/>
          <w:rFonts w:ascii="Arial" w:hAnsi="Arial" w:cs="Arial"/>
          <w:sz w:val="24"/>
          <w:szCs w:val="24"/>
        </w:rPr>
        <w:t>! Dat maakt het bewerken voor ons makkelijker</w:t>
      </w:r>
      <w:r>
        <w:rPr>
          <w:rStyle w:val="cf01"/>
          <w:rFonts w:ascii="Arial" w:hAnsi="Arial" w:cs="Arial"/>
          <w:sz w:val="24"/>
          <w:szCs w:val="24"/>
        </w:rPr>
        <w:t>.</w:t>
      </w:r>
    </w:p>
    <w:p w14:paraId="0D2898E7" w14:textId="45415C27" w:rsidR="00590884" w:rsidRDefault="00590884" w:rsidP="00DC529C">
      <w:pPr>
        <w:pStyle w:val="Geenafstand"/>
        <w:numPr>
          <w:ilvl w:val="0"/>
          <w:numId w:val="12"/>
        </w:numPr>
        <w:rPr>
          <w:rStyle w:val="cf01"/>
          <w:rFonts w:ascii="Arial" w:hAnsi="Arial" w:cs="Arial"/>
          <w:sz w:val="24"/>
          <w:szCs w:val="24"/>
        </w:rPr>
      </w:pPr>
      <w:r>
        <w:rPr>
          <w:rStyle w:val="cf01"/>
          <w:rFonts w:ascii="Arial" w:hAnsi="Arial" w:cs="Arial"/>
          <w:sz w:val="24"/>
          <w:szCs w:val="24"/>
        </w:rPr>
        <w:t xml:space="preserve">Let bij het filmen ajb op je </w:t>
      </w:r>
      <w:r w:rsidRPr="00FF131E">
        <w:rPr>
          <w:rStyle w:val="cf01"/>
          <w:rFonts w:ascii="Arial" w:hAnsi="Arial" w:cs="Arial"/>
          <w:i/>
          <w:iCs/>
          <w:sz w:val="24"/>
          <w:szCs w:val="24"/>
        </w:rPr>
        <w:t>verstaanbaarheid</w:t>
      </w:r>
      <w:r>
        <w:rPr>
          <w:rStyle w:val="cf01"/>
          <w:rFonts w:ascii="Arial" w:hAnsi="Arial" w:cs="Arial"/>
          <w:sz w:val="24"/>
          <w:szCs w:val="24"/>
        </w:rPr>
        <w:t>? Als je vertelt, houd de telefoon dicht bij je mond. Als er veel achtergrond geluiden zijn, praat dan niet.</w:t>
      </w:r>
    </w:p>
    <w:p w14:paraId="697E857F" w14:textId="3DC4BEE8" w:rsidR="00590884" w:rsidRPr="007351E8" w:rsidRDefault="00590884" w:rsidP="00DC529C">
      <w:pPr>
        <w:pStyle w:val="Geenafstand"/>
        <w:numPr>
          <w:ilvl w:val="0"/>
          <w:numId w:val="12"/>
        </w:numPr>
        <w:rPr>
          <w:rFonts w:ascii="Arial" w:hAnsi="Arial" w:cs="Arial"/>
          <w:sz w:val="24"/>
          <w:szCs w:val="24"/>
        </w:rPr>
      </w:pPr>
      <w:r>
        <w:rPr>
          <w:rStyle w:val="cf01"/>
          <w:rFonts w:ascii="Arial" w:hAnsi="Arial" w:cs="Arial"/>
          <w:sz w:val="24"/>
          <w:szCs w:val="24"/>
        </w:rPr>
        <w:t>Houd je telefoon zo veel mogelijk met 2 handen vast als je filmt; dat levert het meest ‘stabiele beeld’ op.</w:t>
      </w:r>
    </w:p>
    <w:p w14:paraId="65A91C5D" w14:textId="5AECF7C0" w:rsidR="00364BBA" w:rsidRDefault="00364BBA">
      <w:pPr>
        <w:rPr>
          <w:rFonts w:ascii="Arial" w:hAnsi="Arial" w:cs="Arial"/>
          <w:sz w:val="24"/>
          <w:szCs w:val="24"/>
        </w:rPr>
      </w:pPr>
    </w:p>
    <w:p w14:paraId="3BF31E38" w14:textId="77777777" w:rsidR="00DC529C" w:rsidRDefault="00DC529C" w:rsidP="00C815A3">
      <w:pPr>
        <w:pBdr>
          <w:bottom w:val="single" w:sz="4" w:space="1" w:color="auto"/>
        </w:pBdr>
        <w:rPr>
          <w:rFonts w:ascii="Arial" w:hAnsi="Arial" w:cs="Arial"/>
          <w:sz w:val="24"/>
          <w:szCs w:val="24"/>
        </w:rPr>
      </w:pPr>
    </w:p>
    <w:p w14:paraId="667637F6" w14:textId="1126AF2F" w:rsidR="00590884" w:rsidRDefault="005B11B4" w:rsidP="00364BBA">
      <w:pPr>
        <w:pStyle w:val="Geenafstand"/>
        <w:rPr>
          <w:rFonts w:ascii="Arial" w:hAnsi="Arial" w:cs="Arial"/>
          <w:b/>
          <w:bCs/>
          <w:sz w:val="24"/>
          <w:szCs w:val="24"/>
        </w:rPr>
      </w:pPr>
      <w:r>
        <w:rPr>
          <w:rFonts w:ascii="Arial" w:hAnsi="Arial" w:cs="Arial"/>
          <w:b/>
          <w:bCs/>
          <w:sz w:val="24"/>
          <w:szCs w:val="24"/>
        </w:rPr>
        <w:t>Schriftelijke v</w:t>
      </w:r>
      <w:r w:rsidR="00364BBA" w:rsidRPr="00364BBA">
        <w:rPr>
          <w:rFonts w:ascii="Arial" w:hAnsi="Arial" w:cs="Arial"/>
          <w:b/>
          <w:bCs/>
          <w:sz w:val="24"/>
          <w:szCs w:val="24"/>
        </w:rPr>
        <w:t>ragenlijst</w:t>
      </w:r>
      <w:r>
        <w:rPr>
          <w:rFonts w:ascii="Arial" w:hAnsi="Arial" w:cs="Arial"/>
          <w:b/>
          <w:bCs/>
          <w:sz w:val="24"/>
          <w:szCs w:val="24"/>
        </w:rPr>
        <w:t>:</w:t>
      </w:r>
    </w:p>
    <w:p w14:paraId="20BDC36A" w14:textId="51757D77" w:rsidR="000806CD" w:rsidRPr="005B11B4" w:rsidRDefault="00DF583D" w:rsidP="00921EA4">
      <w:pPr>
        <w:pStyle w:val="Geenafstand"/>
        <w:rPr>
          <w:rFonts w:ascii="Arial" w:hAnsi="Arial" w:cs="Arial"/>
          <w:i/>
          <w:iCs/>
          <w:sz w:val="24"/>
          <w:szCs w:val="24"/>
        </w:rPr>
      </w:pPr>
      <w:r>
        <w:rPr>
          <w:rFonts w:ascii="Arial" w:hAnsi="Arial" w:cs="Arial"/>
          <w:i/>
          <w:iCs/>
          <w:sz w:val="24"/>
          <w:szCs w:val="24"/>
        </w:rPr>
        <w:t>In het magazine bij jouw filmpje wordt</w:t>
      </w:r>
      <w:r w:rsidR="00921EA4">
        <w:rPr>
          <w:rFonts w:ascii="Arial" w:hAnsi="Arial" w:cs="Arial"/>
          <w:i/>
          <w:iCs/>
          <w:sz w:val="24"/>
          <w:szCs w:val="24"/>
        </w:rPr>
        <w:t xml:space="preserve"> tevens deze vragenlijst gepubliceerd; zodat de lezer van tevoren enige achtergondinformatie heeft. </w:t>
      </w:r>
      <w:r w:rsidR="001C3C29">
        <w:rPr>
          <w:rFonts w:ascii="Arial" w:hAnsi="Arial" w:cs="Arial"/>
          <w:i/>
          <w:iCs/>
          <w:sz w:val="24"/>
          <w:szCs w:val="24"/>
        </w:rPr>
        <w:t>Alvast dank voor het invullen van de vragen</w:t>
      </w:r>
    </w:p>
    <w:p w14:paraId="51E45A09" w14:textId="77777777" w:rsidR="005B11B4" w:rsidRPr="00364BBA" w:rsidRDefault="005B11B4" w:rsidP="005B11B4">
      <w:pPr>
        <w:pStyle w:val="Geenafstand"/>
        <w:rPr>
          <w:rFonts w:ascii="Arial" w:hAnsi="Arial" w:cs="Arial"/>
          <w:b/>
          <w:bCs/>
          <w:sz w:val="24"/>
          <w:szCs w:val="24"/>
        </w:rPr>
      </w:pPr>
    </w:p>
    <w:p w14:paraId="2BC5FD47" w14:textId="77777777" w:rsidR="005B11B4" w:rsidRPr="005B11B4" w:rsidRDefault="005B11B4" w:rsidP="005B11B4">
      <w:pPr>
        <w:pStyle w:val="Geenafstand"/>
        <w:numPr>
          <w:ilvl w:val="0"/>
          <w:numId w:val="11"/>
        </w:numPr>
        <w:ind w:left="360"/>
        <w:rPr>
          <w:rFonts w:ascii="Arial" w:hAnsi="Arial" w:cs="Arial"/>
          <w:sz w:val="24"/>
          <w:szCs w:val="24"/>
        </w:rPr>
      </w:pPr>
      <w:r w:rsidRPr="005B11B4">
        <w:rPr>
          <w:rFonts w:ascii="Arial" w:hAnsi="Arial" w:cs="Arial"/>
          <w:sz w:val="24"/>
          <w:szCs w:val="24"/>
        </w:rPr>
        <w:t xml:space="preserve">Wat is je naam? </w:t>
      </w:r>
    </w:p>
    <w:p w14:paraId="65926475" w14:textId="77777777" w:rsidR="005B11B4" w:rsidRPr="005B11B4" w:rsidRDefault="005B11B4" w:rsidP="005B11B4">
      <w:pPr>
        <w:pStyle w:val="Geenafstand"/>
        <w:numPr>
          <w:ilvl w:val="0"/>
          <w:numId w:val="11"/>
        </w:numPr>
        <w:ind w:left="360"/>
        <w:rPr>
          <w:rFonts w:ascii="Arial" w:hAnsi="Arial" w:cs="Arial"/>
          <w:sz w:val="24"/>
          <w:szCs w:val="24"/>
        </w:rPr>
      </w:pPr>
      <w:r w:rsidRPr="005B11B4">
        <w:rPr>
          <w:rFonts w:ascii="Arial" w:hAnsi="Arial" w:cs="Arial"/>
          <w:sz w:val="24"/>
          <w:szCs w:val="24"/>
        </w:rPr>
        <w:t>Wat is jouw leeftijd?</w:t>
      </w:r>
    </w:p>
    <w:p w14:paraId="3C24CA46" w14:textId="5E635778" w:rsidR="005B11B4" w:rsidRPr="005B11B4" w:rsidRDefault="005B11B4" w:rsidP="005B11B4">
      <w:pPr>
        <w:pStyle w:val="Geenafstand"/>
        <w:numPr>
          <w:ilvl w:val="0"/>
          <w:numId w:val="11"/>
        </w:numPr>
        <w:ind w:left="360"/>
        <w:rPr>
          <w:rFonts w:ascii="Arial" w:hAnsi="Arial" w:cs="Arial"/>
          <w:sz w:val="24"/>
          <w:szCs w:val="24"/>
        </w:rPr>
      </w:pPr>
      <w:r w:rsidRPr="005B11B4">
        <w:rPr>
          <w:rFonts w:ascii="Arial" w:hAnsi="Arial" w:cs="Arial"/>
          <w:sz w:val="24"/>
          <w:szCs w:val="24"/>
        </w:rPr>
        <w:t>Wat is jouw vooropleiding</w:t>
      </w:r>
      <w:r w:rsidR="00C815A3">
        <w:rPr>
          <w:rFonts w:ascii="Arial" w:hAnsi="Arial" w:cs="Arial"/>
          <w:sz w:val="24"/>
          <w:szCs w:val="24"/>
        </w:rPr>
        <w:t xml:space="preserve"> (studie + Nederlandse onderwijsinstelling)</w:t>
      </w:r>
      <w:r w:rsidRPr="005B11B4">
        <w:rPr>
          <w:rFonts w:ascii="Arial" w:hAnsi="Arial" w:cs="Arial"/>
          <w:sz w:val="24"/>
          <w:szCs w:val="24"/>
        </w:rPr>
        <w:t xml:space="preserve">? </w:t>
      </w:r>
    </w:p>
    <w:p w14:paraId="6A70BD3D" w14:textId="77777777" w:rsidR="005B11B4" w:rsidRPr="005B11B4" w:rsidRDefault="005B11B4" w:rsidP="005B11B4">
      <w:pPr>
        <w:pStyle w:val="Geenafstand"/>
        <w:numPr>
          <w:ilvl w:val="0"/>
          <w:numId w:val="11"/>
        </w:numPr>
        <w:ind w:left="360"/>
        <w:rPr>
          <w:rFonts w:ascii="Arial" w:hAnsi="Arial" w:cs="Arial"/>
          <w:sz w:val="24"/>
          <w:szCs w:val="24"/>
        </w:rPr>
      </w:pPr>
      <w:r w:rsidRPr="005B11B4">
        <w:rPr>
          <w:rFonts w:ascii="Arial" w:hAnsi="Arial" w:cs="Arial"/>
          <w:sz w:val="24"/>
          <w:szCs w:val="24"/>
        </w:rPr>
        <w:t>Wat studeer je? En waar?</w:t>
      </w:r>
    </w:p>
    <w:p w14:paraId="28D810D1" w14:textId="14EAB9CB" w:rsidR="00364BBA" w:rsidRPr="005B11B4" w:rsidRDefault="00364BBA" w:rsidP="005B11B4">
      <w:pPr>
        <w:pStyle w:val="Normaalweb"/>
        <w:numPr>
          <w:ilvl w:val="0"/>
          <w:numId w:val="11"/>
        </w:numPr>
        <w:shd w:val="clear" w:color="auto" w:fill="FFFFFF"/>
        <w:spacing w:before="0" w:beforeAutospacing="0" w:after="0" w:afterAutospacing="0"/>
        <w:ind w:left="360"/>
        <w:rPr>
          <w:rFonts w:ascii="Arial" w:hAnsi="Arial" w:cs="Arial"/>
        </w:rPr>
      </w:pPr>
      <w:r w:rsidRPr="005B11B4">
        <w:rPr>
          <w:rStyle w:val="Zwaar"/>
          <w:rFonts w:ascii="Arial" w:hAnsi="Arial" w:cs="Arial"/>
          <w:b w:val="0"/>
          <w:bCs w:val="0"/>
        </w:rPr>
        <w:t>Waarom koos je voor deze studie?  </w:t>
      </w:r>
    </w:p>
    <w:p w14:paraId="0409E19E" w14:textId="5003264A" w:rsidR="00364BBA" w:rsidRPr="005B11B4" w:rsidRDefault="00364BBA" w:rsidP="005B11B4">
      <w:pPr>
        <w:pStyle w:val="Normaalweb"/>
        <w:numPr>
          <w:ilvl w:val="0"/>
          <w:numId w:val="11"/>
        </w:numPr>
        <w:shd w:val="clear" w:color="auto" w:fill="FFFFFF"/>
        <w:spacing w:before="0" w:beforeAutospacing="0" w:after="0" w:afterAutospacing="0"/>
        <w:ind w:left="360"/>
        <w:rPr>
          <w:rFonts w:ascii="Arial" w:hAnsi="Arial" w:cs="Arial"/>
        </w:rPr>
      </w:pPr>
      <w:r w:rsidRPr="005B11B4">
        <w:rPr>
          <w:rStyle w:val="Zwaar"/>
          <w:rFonts w:ascii="Arial" w:hAnsi="Arial" w:cs="Arial"/>
          <w:b w:val="0"/>
          <w:bCs w:val="0"/>
        </w:rPr>
        <w:t>En waarom wilde je studeren in het buitenland?</w:t>
      </w:r>
    </w:p>
    <w:p w14:paraId="0A212D03" w14:textId="23E0D49A" w:rsidR="00364BBA" w:rsidRPr="005B11B4" w:rsidRDefault="00364BBA" w:rsidP="005B11B4">
      <w:pPr>
        <w:pStyle w:val="Normaalweb"/>
        <w:numPr>
          <w:ilvl w:val="0"/>
          <w:numId w:val="11"/>
        </w:numPr>
        <w:shd w:val="clear" w:color="auto" w:fill="FFFFFF"/>
        <w:spacing w:before="0" w:beforeAutospacing="0" w:after="0" w:afterAutospacing="0"/>
        <w:ind w:left="360"/>
        <w:rPr>
          <w:rFonts w:ascii="Arial" w:hAnsi="Arial" w:cs="Arial"/>
        </w:rPr>
      </w:pPr>
      <w:r w:rsidRPr="005B11B4">
        <w:rPr>
          <w:rStyle w:val="Zwaar"/>
          <w:rFonts w:ascii="Arial" w:hAnsi="Arial" w:cs="Arial"/>
          <w:b w:val="0"/>
          <w:bCs w:val="0"/>
        </w:rPr>
        <w:t>Waarom denk je dat VSBfonds jou een beurs toekende?</w:t>
      </w:r>
    </w:p>
    <w:p w14:paraId="35C891ED" w14:textId="77CDE490" w:rsidR="00364BBA" w:rsidRPr="005B11B4" w:rsidRDefault="00364BBA" w:rsidP="005B11B4">
      <w:pPr>
        <w:pStyle w:val="Normaalweb"/>
        <w:numPr>
          <w:ilvl w:val="0"/>
          <w:numId w:val="11"/>
        </w:numPr>
        <w:shd w:val="clear" w:color="auto" w:fill="FFFFFF"/>
        <w:spacing w:before="0" w:beforeAutospacing="0" w:after="0" w:afterAutospacing="0"/>
        <w:ind w:left="360"/>
        <w:rPr>
          <w:rFonts w:ascii="Arial" w:hAnsi="Arial" w:cs="Arial"/>
        </w:rPr>
      </w:pPr>
      <w:r w:rsidRPr="005B11B4">
        <w:rPr>
          <w:rStyle w:val="Zwaar"/>
          <w:rFonts w:ascii="Arial" w:hAnsi="Arial" w:cs="Arial"/>
          <w:b w:val="0"/>
          <w:bCs w:val="0"/>
        </w:rPr>
        <w:t>Wat vind je leuk aan je studie?</w:t>
      </w:r>
    </w:p>
    <w:p w14:paraId="553647EC" w14:textId="6B03EED2" w:rsidR="00833457" w:rsidRPr="00F9570A" w:rsidRDefault="00364BBA" w:rsidP="00F9570A">
      <w:pPr>
        <w:pStyle w:val="Normaalweb"/>
        <w:numPr>
          <w:ilvl w:val="0"/>
          <w:numId w:val="11"/>
        </w:numPr>
        <w:shd w:val="clear" w:color="auto" w:fill="FFFFFF"/>
        <w:spacing w:before="0" w:beforeAutospacing="0" w:after="0" w:afterAutospacing="0"/>
        <w:ind w:left="360"/>
        <w:rPr>
          <w:rFonts w:ascii="Arial" w:hAnsi="Arial" w:cs="Arial"/>
        </w:rPr>
      </w:pPr>
      <w:r w:rsidRPr="005B11B4">
        <w:rPr>
          <w:rStyle w:val="Zwaar"/>
          <w:rFonts w:ascii="Arial" w:hAnsi="Arial" w:cs="Arial"/>
          <w:b w:val="0"/>
          <w:bCs w:val="0"/>
        </w:rPr>
        <w:t xml:space="preserve">En hoe is het daar in </w:t>
      </w:r>
      <w:r w:rsidR="008F6CFD">
        <w:rPr>
          <w:rStyle w:val="Zwaar"/>
          <w:rFonts w:ascii="Arial" w:hAnsi="Arial" w:cs="Arial"/>
          <w:b w:val="0"/>
          <w:bCs w:val="0"/>
        </w:rPr>
        <w:t>[stad – land]</w:t>
      </w:r>
      <w:r w:rsidRPr="005B11B4">
        <w:rPr>
          <w:rStyle w:val="Zwaar"/>
          <w:rFonts w:ascii="Arial" w:hAnsi="Arial" w:cs="Arial"/>
          <w:b w:val="0"/>
          <w:bCs w:val="0"/>
        </w:rPr>
        <w:t>?</w:t>
      </w:r>
    </w:p>
    <w:sectPr w:rsidR="00833457" w:rsidRPr="00F95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51D7"/>
    <w:multiLevelType w:val="hybridMultilevel"/>
    <w:tmpl w:val="DDE656C8"/>
    <w:lvl w:ilvl="0" w:tplc="BD6C7AB4">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86105B"/>
    <w:multiLevelType w:val="hybridMultilevel"/>
    <w:tmpl w:val="828A80CC"/>
    <w:lvl w:ilvl="0" w:tplc="7CE82E50">
      <w:start w:val="1"/>
      <w:numFmt w:val="decimal"/>
      <w:lvlText w:val="%1."/>
      <w:lvlJc w:val="left"/>
      <w:pPr>
        <w:ind w:left="720" w:hanging="360"/>
      </w:pPr>
      <w:rPr>
        <w:rFonts w:hint="default"/>
        <w:b/>
        <w:bCs/>
        <w:i/>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5F269F"/>
    <w:multiLevelType w:val="hybridMultilevel"/>
    <w:tmpl w:val="A0A6A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8A3D48"/>
    <w:multiLevelType w:val="hybridMultilevel"/>
    <w:tmpl w:val="23B67E84"/>
    <w:lvl w:ilvl="0" w:tplc="363CF0B0">
      <w:start w:val="1"/>
      <w:numFmt w:val="bullet"/>
      <w:lvlText w:val=""/>
      <w:lvlJc w:val="left"/>
      <w:pPr>
        <w:ind w:left="720" w:hanging="360"/>
      </w:pPr>
      <w:rPr>
        <w:rFonts w:ascii="Symbol" w:hAnsi="Symbol"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36C6E06"/>
    <w:multiLevelType w:val="hybridMultilevel"/>
    <w:tmpl w:val="13808FFC"/>
    <w:lvl w:ilvl="0" w:tplc="97343DB0">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A47D8C"/>
    <w:multiLevelType w:val="hybridMultilevel"/>
    <w:tmpl w:val="6722FC8A"/>
    <w:lvl w:ilvl="0" w:tplc="BD6C7AB4">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D8454A"/>
    <w:multiLevelType w:val="hybridMultilevel"/>
    <w:tmpl w:val="955A26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61F2871"/>
    <w:multiLevelType w:val="hybridMultilevel"/>
    <w:tmpl w:val="0E867508"/>
    <w:lvl w:ilvl="0" w:tplc="E6969720">
      <w:start w:val="2"/>
      <w:numFmt w:val="bullet"/>
      <w:lvlText w:val=""/>
      <w:lvlJc w:val="left"/>
      <w:pPr>
        <w:ind w:left="720" w:hanging="360"/>
      </w:pPr>
      <w:rPr>
        <w:rFonts w:ascii="Symbol" w:eastAsiaTheme="minorHAnsi" w:hAnsi="Symbol" w:cs="Arial"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405A00"/>
    <w:multiLevelType w:val="hybridMultilevel"/>
    <w:tmpl w:val="3FEE139A"/>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0BC5BFD"/>
    <w:multiLevelType w:val="hybridMultilevel"/>
    <w:tmpl w:val="A5AE9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8269C0"/>
    <w:multiLevelType w:val="hybridMultilevel"/>
    <w:tmpl w:val="B9F448C6"/>
    <w:lvl w:ilvl="0" w:tplc="7368B7B0">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F527B33"/>
    <w:multiLevelType w:val="hybridMultilevel"/>
    <w:tmpl w:val="68A884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470907430">
    <w:abstractNumId w:val="1"/>
  </w:num>
  <w:num w:numId="2" w16cid:durableId="167209490">
    <w:abstractNumId w:val="7"/>
  </w:num>
  <w:num w:numId="3" w16cid:durableId="833909456">
    <w:abstractNumId w:val="0"/>
  </w:num>
  <w:num w:numId="4" w16cid:durableId="1347905784">
    <w:abstractNumId w:val="4"/>
  </w:num>
  <w:num w:numId="5" w16cid:durableId="2092119374">
    <w:abstractNumId w:val="5"/>
  </w:num>
  <w:num w:numId="6" w16cid:durableId="1887792453">
    <w:abstractNumId w:val="6"/>
  </w:num>
  <w:num w:numId="7" w16cid:durableId="627130145">
    <w:abstractNumId w:val="3"/>
  </w:num>
  <w:num w:numId="8" w16cid:durableId="741677920">
    <w:abstractNumId w:val="11"/>
  </w:num>
  <w:num w:numId="9" w16cid:durableId="919682641">
    <w:abstractNumId w:val="10"/>
  </w:num>
  <w:num w:numId="10" w16cid:durableId="1012416915">
    <w:abstractNumId w:val="9"/>
  </w:num>
  <w:num w:numId="11" w16cid:durableId="1976107078">
    <w:abstractNumId w:val="8"/>
  </w:num>
  <w:num w:numId="12" w16cid:durableId="1127816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2D"/>
    <w:rsid w:val="00027B14"/>
    <w:rsid w:val="00054E30"/>
    <w:rsid w:val="000806CD"/>
    <w:rsid w:val="000C41BD"/>
    <w:rsid w:val="0010525D"/>
    <w:rsid w:val="001C3C29"/>
    <w:rsid w:val="0021123F"/>
    <w:rsid w:val="00331610"/>
    <w:rsid w:val="00357DC4"/>
    <w:rsid w:val="00364BBA"/>
    <w:rsid w:val="003B6A0E"/>
    <w:rsid w:val="004E71E6"/>
    <w:rsid w:val="00590884"/>
    <w:rsid w:val="005B11B4"/>
    <w:rsid w:val="007351E8"/>
    <w:rsid w:val="007644C5"/>
    <w:rsid w:val="007908BF"/>
    <w:rsid w:val="007B66C8"/>
    <w:rsid w:val="00833457"/>
    <w:rsid w:val="008A46B0"/>
    <w:rsid w:val="008F6CFD"/>
    <w:rsid w:val="00921EA4"/>
    <w:rsid w:val="00A53C2D"/>
    <w:rsid w:val="00B21E3D"/>
    <w:rsid w:val="00B5757A"/>
    <w:rsid w:val="00B95415"/>
    <w:rsid w:val="00C815A3"/>
    <w:rsid w:val="00CA2B26"/>
    <w:rsid w:val="00CD0324"/>
    <w:rsid w:val="00D01769"/>
    <w:rsid w:val="00DC529C"/>
    <w:rsid w:val="00DF583D"/>
    <w:rsid w:val="00E502AA"/>
    <w:rsid w:val="00ED603A"/>
    <w:rsid w:val="00F36F28"/>
    <w:rsid w:val="00F9570A"/>
    <w:rsid w:val="00FE33DF"/>
    <w:rsid w:val="00FF13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C9AE"/>
  <w15:chartTrackingRefBased/>
  <w15:docId w15:val="{9E1A68AD-ECCC-49A1-A5D0-C507998E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3C2D"/>
    <w:pPr>
      <w:spacing w:after="0" w:line="240" w:lineRule="auto"/>
    </w:pPr>
  </w:style>
  <w:style w:type="character" w:styleId="Verwijzingopmerking">
    <w:name w:val="annotation reference"/>
    <w:basedOn w:val="Standaardalinea-lettertype"/>
    <w:uiPriority w:val="99"/>
    <w:semiHidden/>
    <w:unhideWhenUsed/>
    <w:rsid w:val="00B21E3D"/>
    <w:rPr>
      <w:sz w:val="16"/>
      <w:szCs w:val="16"/>
    </w:rPr>
  </w:style>
  <w:style w:type="paragraph" w:styleId="Tekstopmerking">
    <w:name w:val="annotation text"/>
    <w:basedOn w:val="Standaard"/>
    <w:link w:val="TekstopmerkingChar"/>
    <w:uiPriority w:val="99"/>
    <w:unhideWhenUsed/>
    <w:rsid w:val="00B21E3D"/>
    <w:pPr>
      <w:spacing w:line="240" w:lineRule="auto"/>
    </w:pPr>
    <w:rPr>
      <w:sz w:val="20"/>
      <w:szCs w:val="20"/>
    </w:rPr>
  </w:style>
  <w:style w:type="character" w:customStyle="1" w:styleId="TekstopmerkingChar">
    <w:name w:val="Tekst opmerking Char"/>
    <w:basedOn w:val="Standaardalinea-lettertype"/>
    <w:link w:val="Tekstopmerking"/>
    <w:uiPriority w:val="99"/>
    <w:rsid w:val="00B21E3D"/>
    <w:rPr>
      <w:sz w:val="20"/>
      <w:szCs w:val="20"/>
    </w:rPr>
  </w:style>
  <w:style w:type="paragraph" w:styleId="Onderwerpvanopmerking">
    <w:name w:val="annotation subject"/>
    <w:basedOn w:val="Tekstopmerking"/>
    <w:next w:val="Tekstopmerking"/>
    <w:link w:val="OnderwerpvanopmerkingChar"/>
    <w:uiPriority w:val="99"/>
    <w:semiHidden/>
    <w:unhideWhenUsed/>
    <w:rsid w:val="00B21E3D"/>
    <w:rPr>
      <w:b/>
      <w:bCs/>
    </w:rPr>
  </w:style>
  <w:style w:type="character" w:customStyle="1" w:styleId="OnderwerpvanopmerkingChar">
    <w:name w:val="Onderwerp van opmerking Char"/>
    <w:basedOn w:val="TekstopmerkingChar"/>
    <w:link w:val="Onderwerpvanopmerking"/>
    <w:uiPriority w:val="99"/>
    <w:semiHidden/>
    <w:rsid w:val="00B21E3D"/>
    <w:rPr>
      <w:b/>
      <w:bCs/>
      <w:sz w:val="20"/>
      <w:szCs w:val="20"/>
    </w:rPr>
  </w:style>
  <w:style w:type="character" w:customStyle="1" w:styleId="cf01">
    <w:name w:val="cf01"/>
    <w:basedOn w:val="Standaardalinea-lettertype"/>
    <w:rsid w:val="007351E8"/>
    <w:rPr>
      <w:rFonts w:ascii="Segoe UI" w:hAnsi="Segoe UI" w:cs="Segoe UI" w:hint="default"/>
      <w:sz w:val="18"/>
      <w:szCs w:val="18"/>
    </w:rPr>
  </w:style>
  <w:style w:type="paragraph" w:styleId="Normaalweb">
    <w:name w:val="Normal (Web)"/>
    <w:basedOn w:val="Standaard"/>
    <w:uiPriority w:val="99"/>
    <w:semiHidden/>
    <w:unhideWhenUsed/>
    <w:rsid w:val="00364BB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64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810170">
      <w:bodyDiv w:val="1"/>
      <w:marLeft w:val="0"/>
      <w:marRight w:val="0"/>
      <w:marTop w:val="0"/>
      <w:marBottom w:val="0"/>
      <w:divBdr>
        <w:top w:val="none" w:sz="0" w:space="0" w:color="auto"/>
        <w:left w:val="none" w:sz="0" w:space="0" w:color="auto"/>
        <w:bottom w:val="none" w:sz="0" w:space="0" w:color="auto"/>
        <w:right w:val="none" w:sz="0" w:space="0" w:color="auto"/>
      </w:divBdr>
    </w:div>
    <w:div w:id="18126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 Doeve</dc:creator>
  <cp:keywords/>
  <dc:description/>
  <cp:lastModifiedBy>Annemarijn Boelen</cp:lastModifiedBy>
  <cp:revision>12</cp:revision>
  <dcterms:created xsi:type="dcterms:W3CDTF">2023-01-16T16:13:00Z</dcterms:created>
  <dcterms:modified xsi:type="dcterms:W3CDTF">2023-01-16T16:20:00Z</dcterms:modified>
</cp:coreProperties>
</file>